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tabs>
          <w:tab w:val="left" w:pos="8130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155-2803/2024</w:t>
      </w:r>
      <w:r>
        <w:rPr>
          <w:rFonts w:ascii="Times New Roman" w:eastAsia="Times New Roman" w:hAnsi="Times New Roman" w:cs="Times New Roman"/>
        </w:rPr>
        <w:t>, возбужденное по ч.1 ст.20.25 КоАП РФ в отношении юридического лица -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», ИНН 860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15373</w:t>
      </w:r>
      <w:r>
        <w:rPr>
          <w:rFonts w:ascii="Times New Roman" w:eastAsia="Times New Roman" w:hAnsi="Times New Roman" w:cs="Times New Roman"/>
        </w:rPr>
        <w:t xml:space="preserve">, ОГРН </w:t>
      </w:r>
      <w:r>
        <w:rPr>
          <w:rFonts w:ascii="Times New Roman" w:eastAsia="Times New Roman" w:hAnsi="Times New Roman" w:cs="Times New Roman"/>
        </w:rPr>
        <w:t>1028600509960</w:t>
      </w:r>
      <w:r>
        <w:rPr>
          <w:rFonts w:ascii="Times New Roman" w:eastAsia="Times New Roman" w:hAnsi="Times New Roman" w:cs="Times New Roman"/>
        </w:rPr>
        <w:t xml:space="preserve">, юридический адрес: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, д.67,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14.10.2023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», находящееся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, д.67, не уплатило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</w:t>
      </w:r>
      <w:r>
        <w:rPr>
          <w:rFonts w:ascii="Times New Roman" w:eastAsia="Times New Roman" w:hAnsi="Times New Roman" w:cs="Times New Roman"/>
        </w:rPr>
        <w:t xml:space="preserve">назначенный </w:t>
      </w:r>
      <w:r>
        <w:rPr>
          <w:rFonts w:ascii="Times New Roman" w:eastAsia="Times New Roman" w:hAnsi="Times New Roman" w:cs="Times New Roman"/>
        </w:rPr>
        <w:t>постановлением №18810586230707092627 от 07.07.2023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представитель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юридическое лицо извещено надлежащим образом, ходатайств об отложении судебного заседания не поступало.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 ч.2 ст.25.1 КоАП РФ, мировой судья счел возможным рассмотреть дело об административном правонарушении в отсутствии представителя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Установлено,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№18810586230707092627 от 07.07.2023 </w:t>
      </w:r>
      <w:r>
        <w:rPr>
          <w:rFonts w:ascii="Times New Roman" w:eastAsia="Times New Roman" w:hAnsi="Times New Roman" w:cs="Times New Roman"/>
        </w:rPr>
        <w:t>привлечено к админис</w:t>
      </w:r>
      <w:r>
        <w:rPr>
          <w:rFonts w:ascii="Times New Roman" w:eastAsia="Times New Roman" w:hAnsi="Times New Roman" w:cs="Times New Roman"/>
        </w:rPr>
        <w:t xml:space="preserve">тративной ответственности по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</w:t>
      </w:r>
      <w:r>
        <w:rPr>
          <w:rFonts w:ascii="Times New Roman" w:eastAsia="Times New Roman" w:hAnsi="Times New Roman" w:cs="Times New Roman"/>
        </w:rPr>
        <w:t>с назначением наказания</w:t>
      </w:r>
      <w:r>
        <w:rPr>
          <w:rFonts w:ascii="Times New Roman" w:eastAsia="Times New Roman" w:hAnsi="Times New Roman" w:cs="Times New Roman"/>
        </w:rPr>
        <w:t xml:space="preserve"> в виде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рублей. </w:t>
      </w:r>
    </w:p>
    <w:p>
      <w:pPr>
        <w:spacing w:before="0" w:after="0"/>
        <w:ind w:firstLine="709"/>
        <w:jc w:val="both"/>
      </w:pP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1 ст.30.3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ст.31.1</w:t>
        </w:r>
      </w:hyperlink>
      <w:r>
        <w:rPr>
          <w:rFonts w:ascii="Times New Roman" w:eastAsia="Times New Roman" w:hAnsi="Times New Roman" w:cs="Times New Roman"/>
        </w:rPr>
        <w:t xml:space="preserve"> КоАП РФ установлено, что постановление по делу об административном правонарушении вступает в законную силу по истечении десяти суток со дня вручения или получения копии постановления, если оно не было обжаловано либо опротестовано.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ч.2 ст.29.11</w:t>
        </w:r>
      </w:hyperlink>
      <w:r>
        <w:rPr>
          <w:rFonts w:ascii="Times New Roman" w:eastAsia="Times New Roman" w:hAnsi="Times New Roman" w:cs="Times New Roman"/>
        </w:rPr>
        <w:t xml:space="preserve"> КоАП РФ копия постановления по делу об административном правонарушении вручается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либо высылается указанным лицам в течение трех дней со дня вынесения указанного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адм</w:t>
      </w:r>
      <w:r>
        <w:rPr>
          <w:rFonts w:ascii="Times New Roman" w:eastAsia="Times New Roman" w:hAnsi="Times New Roman" w:cs="Times New Roman"/>
        </w:rPr>
        <w:t xml:space="preserve">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№18810586230707092627 от 07.07.2023</w:t>
      </w:r>
      <w:r>
        <w:rPr>
          <w:rFonts w:ascii="Times New Roman" w:eastAsia="Times New Roman" w:hAnsi="Times New Roman" w:cs="Times New Roman"/>
        </w:rPr>
        <w:t xml:space="preserve"> получено юридическим лицом </w:t>
      </w:r>
      <w:r>
        <w:rPr>
          <w:rFonts w:ascii="Times New Roman" w:eastAsia="Times New Roman" w:hAnsi="Times New Roman" w:cs="Times New Roman"/>
        </w:rPr>
        <w:t>03.08.2023</w:t>
      </w:r>
      <w:r>
        <w:rPr>
          <w:rFonts w:ascii="Times New Roman" w:eastAsia="Times New Roman" w:hAnsi="Times New Roman" w:cs="Times New Roman"/>
        </w:rPr>
        <w:t xml:space="preserve">, следовательно, датой вступления постановления в законную силу </w:t>
      </w:r>
      <w:r>
        <w:rPr>
          <w:rFonts w:ascii="Times New Roman" w:eastAsia="Times New Roman" w:hAnsi="Times New Roman" w:cs="Times New Roman"/>
        </w:rPr>
        <w:t xml:space="preserve">является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должно было уплатить штраф в период с </w:t>
      </w:r>
      <w:r>
        <w:rPr>
          <w:rFonts w:ascii="Times New Roman" w:eastAsia="Times New Roman" w:hAnsi="Times New Roman" w:cs="Times New Roman"/>
        </w:rPr>
        <w:t>15.08.2023 по 13.10.2023.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Вместе с тем, штраф по постановлению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в неуплате штрафа в установленный законом срок подтверждается исследованными судом доказательствами, а именно,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№18810886230920087755 от 14.12.2023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</w:t>
      </w:r>
      <w:r>
        <w:rPr>
          <w:rFonts w:ascii="Times New Roman" w:eastAsia="Times New Roman" w:hAnsi="Times New Roman" w:cs="Times New Roman"/>
        </w:rPr>
        <w:t xml:space="preserve">№18810586230707092627 от 07.07.2023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назначении административного наказания</w:t>
      </w:r>
      <w:r>
        <w:rPr>
          <w:rFonts w:ascii="Times New Roman" w:eastAsia="Times New Roman" w:hAnsi="Times New Roman" w:cs="Times New Roman"/>
        </w:rPr>
        <w:t xml:space="preserve">, выпиской из ГИС ГМП по состоянию на 14.12.2023, согласно которой штраф по постановлению </w:t>
      </w:r>
      <w:r>
        <w:rPr>
          <w:rFonts w:ascii="Times New Roman" w:eastAsia="Times New Roman" w:hAnsi="Times New Roman" w:cs="Times New Roman"/>
        </w:rPr>
        <w:t>№18810586230707092627 от 07.07.2023 не оплачен, копией карточки учета транспортного средства, выпиской из ЕГРЮЛ.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 мировой судья квалиф</w:t>
      </w:r>
      <w:r>
        <w:rPr>
          <w:rFonts w:ascii="Times New Roman" w:eastAsia="Times New Roman" w:hAnsi="Times New Roman" w:cs="Times New Roman"/>
        </w:rPr>
        <w:t>ицирует по ч.1 ст.20.25 КоАП РФ – неуплата административного штрафа в срок, предусмотренный данным Кодексом.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 совершено правонарушение, посягающее на общественный порядок и общественную</w:t>
      </w:r>
      <w:r>
        <w:rPr>
          <w:rFonts w:ascii="Times New Roman" w:eastAsia="Times New Roman" w:hAnsi="Times New Roman" w:cs="Times New Roman"/>
        </w:rPr>
        <w:t xml:space="preserve"> нравственность, обстоятельств, смягчающих и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не установлен</w:t>
      </w:r>
      <w:r>
        <w:rPr>
          <w:rFonts w:ascii="Times New Roman" w:eastAsia="Times New Roman" w:hAnsi="Times New Roman" w:cs="Times New Roman"/>
        </w:rPr>
        <w:t>о.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</w:t>
      </w:r>
      <w:r>
        <w:rPr>
          <w:rFonts w:ascii="Times New Roman" w:eastAsia="Times New Roman" w:hAnsi="Times New Roman" w:cs="Times New Roman"/>
        </w:rPr>
        <w:t>сь ст.ст.</w:t>
      </w:r>
      <w:r>
        <w:rPr>
          <w:rFonts w:ascii="Times New Roman" w:eastAsia="Times New Roman" w:hAnsi="Times New Roman" w:cs="Times New Roman"/>
        </w:rPr>
        <w:t>23.1</w:t>
      </w:r>
      <w:r>
        <w:rPr>
          <w:rFonts w:ascii="Times New Roman" w:eastAsia="Times New Roman" w:hAnsi="Times New Roman" w:cs="Times New Roman"/>
        </w:rPr>
        <w:t>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КоАП РФ, и назначить наказание в виде админ</w:t>
      </w:r>
      <w:r>
        <w:rPr>
          <w:rFonts w:ascii="Times New Roman" w:eastAsia="Times New Roman" w:hAnsi="Times New Roman" w:cs="Times New Roman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7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7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7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0412365400725001552420113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30301" TargetMode="External" /><Relationship Id="rId5" Type="http://schemas.openxmlformats.org/officeDocument/2006/relationships/hyperlink" Target="garantF1://12025267.31100" TargetMode="External" /><Relationship Id="rId6" Type="http://schemas.openxmlformats.org/officeDocument/2006/relationships/hyperlink" Target="garantF1://12025267.291102" TargetMode="External" /><Relationship Id="rId7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